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2" w:rsidRDefault="008C0102">
      <w:bookmarkStart w:id="0" w:name="_GoBack"/>
      <w:bookmarkEnd w:id="0"/>
    </w:p>
    <w:p w:rsidR="008C0102" w:rsidRDefault="00F14283" w:rsidP="008C0102">
      <w:pPr>
        <w:rPr>
          <w:rFonts w:ascii="Tahoma" w:hAnsi="Tahoma" w:cs="Tahoma"/>
        </w:rPr>
      </w:pPr>
      <w:r>
        <w:rPr>
          <w:noProof/>
          <w:lang w:eastAsia="nl-BE"/>
        </w:rPr>
        <w:drawing>
          <wp:inline distT="0" distB="0" distL="0" distR="0">
            <wp:extent cx="3229426" cy="1009791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usbro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102">
        <w:tab/>
      </w:r>
      <w:r w:rsidR="008C0102">
        <w:tab/>
      </w:r>
      <w:r w:rsidR="008C0102">
        <w:tab/>
      </w:r>
      <w:r w:rsidR="00266E2F">
        <w:tab/>
      </w:r>
      <w:r w:rsidR="002A2B26">
        <w:rPr>
          <w:rFonts w:ascii="Tahoma" w:hAnsi="Tahoma" w:cs="Tahoma"/>
        </w:rPr>
        <w:t>Brussel, 2</w:t>
      </w:r>
      <w:r w:rsidR="003B1DAA">
        <w:rPr>
          <w:rFonts w:ascii="Tahoma" w:hAnsi="Tahoma" w:cs="Tahoma"/>
        </w:rPr>
        <w:t>6 april 2016</w:t>
      </w:r>
    </w:p>
    <w:p w:rsidR="00522E83" w:rsidRDefault="00522E83"/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Beste leerling,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</w:p>
    <w:p w:rsidR="008C0102" w:rsidRDefault="008C0102" w:rsidP="00DD324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Geachte ouders,</w:t>
      </w:r>
    </w:p>
    <w:p w:rsidR="008C0102" w:rsidRDefault="008C0102" w:rsidP="008C0102">
      <w:pPr>
        <w:pStyle w:val="Plattetekst"/>
      </w:pPr>
    </w:p>
    <w:p w:rsidR="008C0102" w:rsidRPr="008C0102" w:rsidRDefault="008C0102" w:rsidP="008C0102">
      <w:pPr>
        <w:pStyle w:val="Plattetekst"/>
        <w:rPr>
          <w:sz w:val="22"/>
          <w:szCs w:val="22"/>
        </w:rPr>
      </w:pPr>
      <w:r w:rsidRPr="008C0102">
        <w:rPr>
          <w:sz w:val="22"/>
          <w:szCs w:val="22"/>
        </w:rPr>
        <w:t xml:space="preserve">Om onze blik op de wereld en onze samenleving </w:t>
      </w:r>
      <w:r w:rsidR="002A2B26">
        <w:rPr>
          <w:sz w:val="22"/>
          <w:szCs w:val="22"/>
        </w:rPr>
        <w:t xml:space="preserve">te verrijken vindt op </w:t>
      </w:r>
      <w:r w:rsidR="002A2B26" w:rsidRPr="00A16DF9">
        <w:rPr>
          <w:b/>
          <w:sz w:val="22"/>
          <w:szCs w:val="22"/>
        </w:rPr>
        <w:t xml:space="preserve">dinsdag </w:t>
      </w:r>
      <w:r w:rsidR="003B1DAA" w:rsidRPr="00A16DF9">
        <w:rPr>
          <w:b/>
          <w:sz w:val="22"/>
          <w:szCs w:val="22"/>
        </w:rPr>
        <w:t>3</w:t>
      </w:r>
      <w:r w:rsidRPr="00A16DF9">
        <w:rPr>
          <w:b/>
          <w:sz w:val="22"/>
          <w:szCs w:val="22"/>
        </w:rPr>
        <w:t xml:space="preserve"> mei</w:t>
      </w:r>
      <w:r w:rsidRPr="008C0102">
        <w:rPr>
          <w:sz w:val="22"/>
          <w:szCs w:val="22"/>
        </w:rPr>
        <w:t xml:space="preserve"> </w:t>
      </w:r>
      <w:r w:rsidR="00A16DF9">
        <w:rPr>
          <w:sz w:val="22"/>
          <w:szCs w:val="22"/>
        </w:rPr>
        <w:t>2016 onze jaarlijkse</w:t>
      </w:r>
      <w:r w:rsidRPr="008C0102">
        <w:rPr>
          <w:sz w:val="22"/>
          <w:szCs w:val="22"/>
        </w:rPr>
        <w:t xml:space="preserve"> cultuurdag plaats. Op deze dag plannen we voor elk</w:t>
      </w:r>
      <w:r w:rsidR="00593C8C">
        <w:rPr>
          <w:sz w:val="22"/>
          <w:szCs w:val="22"/>
        </w:rPr>
        <w:t>e</w:t>
      </w:r>
      <w:r w:rsidRPr="008C0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richting </w:t>
      </w:r>
      <w:r w:rsidRPr="008C0102">
        <w:rPr>
          <w:sz w:val="22"/>
          <w:szCs w:val="22"/>
        </w:rPr>
        <w:t>specifieke activiteiten in of buiten onze school.</w:t>
      </w:r>
    </w:p>
    <w:p w:rsidR="0022473B" w:rsidRDefault="0022473B" w:rsidP="000423CD">
      <w:pPr>
        <w:jc w:val="both"/>
        <w:rPr>
          <w:rFonts w:ascii="Tahoma" w:hAnsi="Tahoma" w:cs="Tahoma"/>
        </w:rPr>
      </w:pPr>
    </w:p>
    <w:p w:rsidR="002A2B26" w:rsidRDefault="00E9779A" w:rsidP="002A2B2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leerlingen van 2</w:t>
      </w:r>
      <w:r w:rsidR="003F5EEA">
        <w:rPr>
          <w:rFonts w:ascii="Tahoma" w:hAnsi="Tahoma" w:cs="Tahoma"/>
        </w:rPr>
        <w:t xml:space="preserve"> moderne brengen </w:t>
      </w:r>
      <w:r w:rsidR="000A1094">
        <w:rPr>
          <w:rFonts w:ascii="Tahoma" w:hAnsi="Tahoma" w:cs="Tahoma"/>
        </w:rPr>
        <w:t xml:space="preserve">in de voormiddag </w:t>
      </w:r>
      <w:r w:rsidR="002A2B26">
        <w:rPr>
          <w:rFonts w:ascii="Tahoma" w:hAnsi="Tahoma" w:cs="Tahoma"/>
        </w:rPr>
        <w:t>een bezoek aan</w:t>
      </w:r>
      <w:r w:rsidR="000B3042">
        <w:rPr>
          <w:rFonts w:ascii="Tahoma" w:hAnsi="Tahoma" w:cs="Tahoma"/>
        </w:rPr>
        <w:t xml:space="preserve"> de </w:t>
      </w:r>
      <w:r w:rsidR="002A2B26">
        <w:rPr>
          <w:rFonts w:ascii="Tahoma" w:hAnsi="Tahoma" w:cs="Tahoma"/>
        </w:rPr>
        <w:t xml:space="preserve"> Kazerne </w:t>
      </w:r>
      <w:proofErr w:type="spellStart"/>
      <w:r w:rsidR="002A2B26">
        <w:rPr>
          <w:rFonts w:ascii="Tahoma" w:hAnsi="Tahoma" w:cs="Tahoma"/>
        </w:rPr>
        <w:t>Dossin</w:t>
      </w:r>
      <w:proofErr w:type="spellEnd"/>
      <w:r w:rsidR="002A2B26">
        <w:rPr>
          <w:rFonts w:ascii="Tahoma" w:hAnsi="Tahoma" w:cs="Tahoma"/>
        </w:rPr>
        <w:t xml:space="preserve"> in Mechelen. </w:t>
      </w:r>
    </w:p>
    <w:p w:rsidR="002A2B26" w:rsidRDefault="002A2B26" w:rsidP="002A2B2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Dit bezoek wordt gekaderd binnen het vak godsdienst.</w:t>
      </w:r>
      <w:r w:rsidR="000B3042">
        <w:rPr>
          <w:rFonts w:ascii="Tahoma" w:hAnsi="Tahoma" w:cs="Tahoma"/>
        </w:rPr>
        <w:t xml:space="preserve"> Lunchen doen we daar ter plaatse. Voorzie dus je lunchpakket en een drankje. Voorzie eventueel een weinig zakgeld.</w:t>
      </w:r>
    </w:p>
    <w:p w:rsidR="003B1DAA" w:rsidRDefault="002A2B26" w:rsidP="005A0E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de namid</w:t>
      </w:r>
      <w:r w:rsidR="00914FA3">
        <w:rPr>
          <w:rFonts w:ascii="Tahoma" w:hAnsi="Tahoma" w:cs="Tahoma"/>
        </w:rPr>
        <w:t xml:space="preserve">dag gaan we </w:t>
      </w:r>
      <w:r w:rsidR="00220534">
        <w:rPr>
          <w:rFonts w:ascii="Tahoma" w:hAnsi="Tahoma" w:cs="Tahoma"/>
        </w:rPr>
        <w:t xml:space="preserve">via een spannend stadsspel </w:t>
      </w:r>
      <w:r>
        <w:rPr>
          <w:rFonts w:ascii="Tahoma" w:hAnsi="Tahoma" w:cs="Tahoma"/>
        </w:rPr>
        <w:t xml:space="preserve">op ontdekkingstocht in de binnenstad  van Mechelen. </w:t>
      </w:r>
    </w:p>
    <w:p w:rsidR="005A0E54" w:rsidRDefault="000B3042" w:rsidP="005A0E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Vertrek om 8.15 uur aan de school</w:t>
      </w:r>
      <w:r w:rsidR="00914FA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Terug omstreeks 16 uur.</w:t>
      </w:r>
    </w:p>
    <w:p w:rsidR="00DD3247" w:rsidRDefault="000423CD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Tijdens deze dag blijft het schoolreglement van toepassing. Bovendien verwachten w</w:t>
      </w:r>
      <w:r w:rsidR="00914FA3">
        <w:rPr>
          <w:rFonts w:ascii="Tahoma" w:hAnsi="Tahoma" w:cs="Tahoma"/>
        </w:rPr>
        <w:t>e</w:t>
      </w:r>
      <w:r w:rsidR="005A0E54">
        <w:rPr>
          <w:rFonts w:ascii="Tahoma" w:hAnsi="Tahoma" w:cs="Tahoma"/>
        </w:rPr>
        <w:t xml:space="preserve"> tijdens </w:t>
      </w:r>
      <w:r w:rsidR="00914FA3">
        <w:rPr>
          <w:rFonts w:ascii="Tahoma" w:hAnsi="Tahoma" w:cs="Tahoma"/>
        </w:rPr>
        <w:t>de rondleiding en de stad</w:t>
      </w:r>
      <w:r w:rsidR="007D3921">
        <w:rPr>
          <w:rFonts w:ascii="Tahoma" w:hAnsi="Tahoma" w:cs="Tahoma"/>
        </w:rPr>
        <w:t>s</w:t>
      </w:r>
      <w:r w:rsidR="00914FA3">
        <w:rPr>
          <w:rFonts w:ascii="Tahoma" w:hAnsi="Tahoma" w:cs="Tahoma"/>
        </w:rPr>
        <w:t>wandeling</w:t>
      </w:r>
      <w:r w:rsidR="00593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</w:t>
      </w:r>
      <w:r w:rsidR="00DD3247">
        <w:rPr>
          <w:rFonts w:ascii="Tahoma" w:hAnsi="Tahoma" w:cs="Tahoma"/>
        </w:rPr>
        <w:t>en beleefde en gepaste houding.</w:t>
      </w:r>
    </w:p>
    <w:p w:rsidR="00DD3247" w:rsidRDefault="00DD3247" w:rsidP="00DD32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We wensen j</w:t>
      </w:r>
      <w:r w:rsidR="00A16DF9">
        <w:rPr>
          <w:rFonts w:ascii="Tahoma" w:hAnsi="Tahoma" w:cs="Tahoma"/>
        </w:rPr>
        <w:t>ullie</w:t>
      </w:r>
      <w:r>
        <w:rPr>
          <w:rFonts w:ascii="Tahoma" w:hAnsi="Tahoma" w:cs="Tahoma"/>
        </w:rPr>
        <w:t xml:space="preserve"> een boeiende dag toe ! </w:t>
      </w:r>
    </w:p>
    <w:p w:rsidR="00A21DFB" w:rsidRDefault="00A21DFB" w:rsidP="002D7C78">
      <w:pPr>
        <w:jc w:val="both"/>
        <w:rPr>
          <w:rFonts w:ascii="Tahoma" w:hAnsi="Tahoma" w:cs="Tahoma"/>
        </w:rPr>
      </w:pPr>
    </w:p>
    <w:p w:rsidR="00DD3247" w:rsidRDefault="00F14283" w:rsidP="002D7C7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r w:rsidR="002D7C78">
        <w:rPr>
          <w:rFonts w:ascii="Tahoma" w:hAnsi="Tahoma" w:cs="Tahoma"/>
        </w:rPr>
        <w:t xml:space="preserve">begeleidende </w:t>
      </w:r>
      <w:r w:rsidR="00DD3247">
        <w:rPr>
          <w:rFonts w:ascii="Tahoma" w:hAnsi="Tahoma" w:cs="Tahoma"/>
        </w:rPr>
        <w:t>leerkrachten.</w:t>
      </w:r>
    </w:p>
    <w:p w:rsidR="00220534" w:rsidRDefault="00220534" w:rsidP="002D7C78">
      <w:pPr>
        <w:jc w:val="both"/>
        <w:rPr>
          <w:rFonts w:ascii="Tahoma" w:hAnsi="Tahoma" w:cs="Tahoma"/>
        </w:rPr>
      </w:pPr>
    </w:p>
    <w:p w:rsidR="00220534" w:rsidRDefault="00220534" w:rsidP="00220534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nl-BE"/>
        </w:rPr>
        <w:drawing>
          <wp:inline distT="0" distB="0" distL="0" distR="0">
            <wp:extent cx="2171700" cy="21050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nl-BE"/>
        </w:rPr>
        <w:drawing>
          <wp:inline distT="0" distB="0" distL="0" distR="0" wp14:anchorId="0E52A8C2" wp14:editId="1420E290">
            <wp:extent cx="3400425" cy="134302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DD3247" w:rsidRDefault="00DD3247" w:rsidP="00DD3247">
      <w:pPr>
        <w:jc w:val="both"/>
        <w:rPr>
          <w:rFonts w:ascii="Tahoma" w:hAnsi="Tahoma" w:cs="Tahoma"/>
        </w:rPr>
      </w:pPr>
    </w:p>
    <w:p w:rsidR="000423CD" w:rsidRPr="00DD3247" w:rsidRDefault="000423CD" w:rsidP="00DD3247">
      <w:pPr>
        <w:jc w:val="both"/>
        <w:rPr>
          <w:rFonts w:ascii="Tahoma" w:hAnsi="Tahoma" w:cs="Tahoma"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lastRenderedPageBreak/>
        <w:drawing>
          <wp:inline distT="0" distB="0" distL="0" distR="0" wp14:anchorId="45484C78" wp14:editId="01AA64ED">
            <wp:extent cx="2579370" cy="198120"/>
            <wp:effectExtent l="0" t="0" r="0" b="0"/>
            <wp:docPr id="13" name="Afbeelding 13" descr="L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1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00EE7699" wp14:editId="57487C49">
            <wp:extent cx="1423670" cy="146685"/>
            <wp:effectExtent l="0" t="0" r="5080" b="5715"/>
            <wp:docPr id="12" name="Afbeelding 12" descr="MAM-norm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M-norm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2D4EFE8" wp14:editId="0E045387">
            <wp:extent cx="2277110" cy="198120"/>
            <wp:effectExtent l="0" t="0" r="8890" b="0"/>
            <wp:docPr id="11" name="Afbeelding 11" descr="M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2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57051704" wp14:editId="7950DE66">
            <wp:extent cx="810895" cy="146685"/>
            <wp:effectExtent l="0" t="0" r="8255" b="5715"/>
            <wp:docPr id="10" name="Afbeelding 10" descr="ROD-norma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-norma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E70E91D" wp14:editId="3CABD354">
            <wp:extent cx="1527175" cy="198120"/>
            <wp:effectExtent l="0" t="0" r="0" b="0"/>
            <wp:docPr id="9" name="Afbeelding 9" descr="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3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6D71688" wp14:editId="24883128">
            <wp:extent cx="1198880" cy="146685"/>
            <wp:effectExtent l="0" t="0" r="1270" b="5715"/>
            <wp:docPr id="8" name="Afbeelding 8" descr="KHD-norm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HD-norm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7D28587" wp14:editId="02595627">
            <wp:extent cx="3079750" cy="198120"/>
            <wp:effectExtent l="0" t="0" r="6350" b="0"/>
            <wp:docPr id="7" name="Afbeelding 7" descr="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H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4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384ABBEF" wp14:editId="26188849">
            <wp:extent cx="948690" cy="146685"/>
            <wp:effectExtent l="0" t="0" r="3810" b="5715"/>
            <wp:docPr id="6" name="Afbeelding 6" descr="KBD-norma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BD-norma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16311570" wp14:editId="74103703">
            <wp:extent cx="3580130" cy="198120"/>
            <wp:effectExtent l="0" t="0" r="1270" b="0"/>
            <wp:docPr id="5" name="Afbeelding 5" descr="K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B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numPr>
          <w:ilvl w:val="0"/>
          <w:numId w:val="5"/>
        </w:numPr>
        <w:spacing w:before="100" w:beforeAutospacing="1" w:after="100" w:afterAutospacing="1" w:line="240" w:lineRule="auto"/>
        <w:rPr>
          <w:vanish/>
        </w:rPr>
      </w:pPr>
      <w:r>
        <w:rPr>
          <w:noProof/>
          <w:vanish/>
          <w:color w:val="0000FF"/>
          <w:lang w:eastAsia="nl-BE"/>
        </w:rPr>
        <w:drawing>
          <wp:inline distT="0" distB="0" distL="0" distR="0" wp14:anchorId="2D1B5950" wp14:editId="0D3E2935">
            <wp:extent cx="862330" cy="146685"/>
            <wp:effectExtent l="0" t="0" r="0" b="5715"/>
            <wp:docPr id="4" name="Afbeelding 4" descr="SUP-norm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P-norm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vanish/>
        </w:rPr>
        <w:t> </w:t>
      </w:r>
    </w:p>
    <w:p w:rsidR="000423CD" w:rsidRDefault="000423CD" w:rsidP="000423CD">
      <w:pPr>
        <w:spacing w:before="100" w:beforeAutospacing="1" w:after="100" w:afterAutospacing="1"/>
        <w:ind w:left="720"/>
        <w:rPr>
          <w:vanish/>
        </w:rPr>
      </w:pPr>
      <w:r>
        <w:rPr>
          <w:noProof/>
          <w:vanish/>
          <w:lang w:eastAsia="nl-BE"/>
        </w:rPr>
        <w:drawing>
          <wp:inline distT="0" distB="0" distL="0" distR="0" wp14:anchorId="24BF933F" wp14:editId="6480AC2E">
            <wp:extent cx="2803525" cy="198120"/>
            <wp:effectExtent l="0" t="0" r="0" b="0"/>
            <wp:docPr id="3" name="Afbeelding 3" descr="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633" w:rsidRPr="00DD3247" w:rsidRDefault="00A34633" w:rsidP="00DD3247">
      <w:pPr>
        <w:jc w:val="both"/>
        <w:rPr>
          <w:rFonts w:ascii="Tahoma" w:hAnsi="Tahoma" w:cs="Tahoma"/>
        </w:rPr>
      </w:pPr>
    </w:p>
    <w:sectPr w:rsidR="00A34633" w:rsidRPr="00DD3247" w:rsidSect="00A34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D8D"/>
    <w:multiLevelType w:val="hybridMultilevel"/>
    <w:tmpl w:val="E7C03406"/>
    <w:lvl w:ilvl="0" w:tplc="13AA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CC2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FAA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2F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6AF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C4B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860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C66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0E1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382"/>
    <w:multiLevelType w:val="hybridMultilevel"/>
    <w:tmpl w:val="442CB676"/>
    <w:lvl w:ilvl="0" w:tplc="50203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461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E28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72B2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26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661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29F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6A55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1CF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41347"/>
    <w:multiLevelType w:val="hybridMultilevel"/>
    <w:tmpl w:val="8AB6EDDA"/>
    <w:lvl w:ilvl="0" w:tplc="879E4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8B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8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D6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AADA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66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4D2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8A7D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36D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30D94"/>
    <w:multiLevelType w:val="hybridMultilevel"/>
    <w:tmpl w:val="0E66BFA4"/>
    <w:lvl w:ilvl="0" w:tplc="A83A5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C2C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821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300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E06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86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D88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407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468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51173"/>
    <w:multiLevelType w:val="hybridMultilevel"/>
    <w:tmpl w:val="2200B80C"/>
    <w:lvl w:ilvl="0" w:tplc="5010F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AA2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961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688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AEE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B64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095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EC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8D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33"/>
    <w:rsid w:val="00026421"/>
    <w:rsid w:val="000423CD"/>
    <w:rsid w:val="000A1094"/>
    <w:rsid w:val="000B3042"/>
    <w:rsid w:val="00180E46"/>
    <w:rsid w:val="00220534"/>
    <w:rsid w:val="0022473B"/>
    <w:rsid w:val="00251D85"/>
    <w:rsid w:val="00266E2F"/>
    <w:rsid w:val="002A2B26"/>
    <w:rsid w:val="002D7C78"/>
    <w:rsid w:val="002F757D"/>
    <w:rsid w:val="003730F7"/>
    <w:rsid w:val="003B1DAA"/>
    <w:rsid w:val="003F5EEA"/>
    <w:rsid w:val="004C098F"/>
    <w:rsid w:val="00522E83"/>
    <w:rsid w:val="00593C8C"/>
    <w:rsid w:val="005A0E54"/>
    <w:rsid w:val="00680818"/>
    <w:rsid w:val="006B3786"/>
    <w:rsid w:val="006D5563"/>
    <w:rsid w:val="00795136"/>
    <w:rsid w:val="007D3921"/>
    <w:rsid w:val="007D69A1"/>
    <w:rsid w:val="00816BFF"/>
    <w:rsid w:val="0089178B"/>
    <w:rsid w:val="008C0102"/>
    <w:rsid w:val="00914FA3"/>
    <w:rsid w:val="00923637"/>
    <w:rsid w:val="00A16DF9"/>
    <w:rsid w:val="00A21DFB"/>
    <w:rsid w:val="00A34633"/>
    <w:rsid w:val="00DA631E"/>
    <w:rsid w:val="00DD3247"/>
    <w:rsid w:val="00E9779A"/>
    <w:rsid w:val="00EA066B"/>
    <w:rsid w:val="00EF41E4"/>
    <w:rsid w:val="00F11525"/>
    <w:rsid w:val="00F14283"/>
    <w:rsid w:val="00F46F1A"/>
    <w:rsid w:val="00FD52D8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8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463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semiHidden/>
    <w:rsid w:val="008C0102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10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javascript:loadPage('KHD')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javascript:loadPage('KBD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loadPage('MAM')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javascript:loadPage('SUP')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javascript:loadPage('ROD')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F6EE-E0C7-4926-8D9A-89FB88D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Daelemans</dc:creator>
  <cp:lastModifiedBy>Luc Van Assel</cp:lastModifiedBy>
  <cp:revision>2</cp:revision>
  <cp:lastPrinted>2016-04-25T10:04:00Z</cp:lastPrinted>
  <dcterms:created xsi:type="dcterms:W3CDTF">2016-04-28T07:46:00Z</dcterms:created>
  <dcterms:modified xsi:type="dcterms:W3CDTF">2016-04-28T07:46:00Z</dcterms:modified>
</cp:coreProperties>
</file>